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EC3F502" w:rsidR="009815C7" w:rsidRPr="007B0071" w:rsidRDefault="00770DC9" w:rsidP="00373F3E">
      <w:pPr>
        <w:spacing w:after="0" w:line="240" w:lineRule="auto"/>
        <w:jc w:val="center"/>
        <w:rPr>
          <w:rFonts w:ascii="Sylfaen" w:hAnsi="Sylfaen" w:cs="Sylfaen"/>
          <w:b/>
          <w:lang w:val="ka-GE"/>
        </w:rPr>
      </w:pPr>
      <w:r>
        <w:rPr>
          <w:rFonts w:ascii="Sylfaen" w:hAnsi="Sylfaen" w:cs="Sylfaen"/>
          <w:b/>
          <w:lang w:val="ka-GE"/>
        </w:rPr>
        <w:t>ფეიქრების ქუჩა N14-ის მიმდებარედ სანიაღვრე სისტემის, ავტოსამრეცხაოს სალექარის</w:t>
      </w:r>
      <w:r w:rsidR="002D771D">
        <w:rPr>
          <w:rFonts w:ascii="Sylfaen" w:hAnsi="Sylfaen" w:cs="Sylfaen"/>
          <w:b/>
          <w:lang w:val="ka-GE"/>
        </w:rPr>
        <w:t>ა</w:t>
      </w:r>
      <w:r>
        <w:rPr>
          <w:rFonts w:ascii="Sylfaen" w:hAnsi="Sylfaen" w:cs="Sylfaen"/>
          <w:b/>
          <w:lang w:val="ka-GE"/>
        </w:rPr>
        <w:t xml:space="preserve"> და ფანჩატურის მოწყობის</w:t>
      </w:r>
      <w:r w:rsidR="00986484">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F5F0905"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6623B" w:rsidRPr="00B6623B">
        <w:rPr>
          <w:rFonts w:ascii="Sylfaen" w:hAnsi="Sylfaen" w:cs="Sylfaen"/>
          <w:lang w:val="ka-GE"/>
        </w:rPr>
        <w:t>ფეიქრების ქუჩა N14-ის მიმდებარედ სანიაღვრე სისტემის, ავტოსამრეცხაოს სალექარისა და ფანჩატურის მოწყობის</w:t>
      </w:r>
      <w:r w:rsidR="00B6623B">
        <w:rPr>
          <w:rFonts w:ascii="Sylfaen" w:hAnsi="Sylfaen" w:cs="Sylfaen"/>
          <w:lang w:val="ka-GE"/>
        </w:rPr>
        <w:t xml:space="preserve">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3134EBD5" w:rsidR="00DB5C8D" w:rsidRPr="00696A50" w:rsidRDefault="00B6623B" w:rsidP="00696A50">
      <w:pPr>
        <w:spacing w:after="0" w:line="240" w:lineRule="auto"/>
        <w:jc w:val="both"/>
        <w:rPr>
          <w:rFonts w:ascii="Sylfaen" w:hAnsi="Sylfaen" w:cs="Sylfaen"/>
        </w:rPr>
      </w:pPr>
      <w:r w:rsidRPr="00B6623B">
        <w:rPr>
          <w:rFonts w:ascii="Sylfaen" w:hAnsi="Sylfaen" w:cs="Sylfaen"/>
          <w:lang w:val="ka-GE"/>
        </w:rPr>
        <w:t>ფეიქრების ქუჩა N14-ის მიმდებარედ სანიაღვრე სისტემის, ავტოსამრეცხაოს სალექარისა და ფანჩატურის მოწყობის</w:t>
      </w:r>
      <w:r>
        <w:rPr>
          <w:rFonts w:ascii="Sylfaen" w:hAnsi="Sylfaen" w:cs="Sylfaen"/>
          <w:lang w:val="ka-GE"/>
        </w:rPr>
        <w:t xml:space="preserve"> </w:t>
      </w:r>
      <w:r w:rsidR="00327C90">
        <w:rPr>
          <w:rFonts w:ascii="Sylfaen" w:hAnsi="Sylfaen" w:cs="Sylfaen"/>
          <w:lang w:val="ka-GE"/>
        </w:rPr>
        <w:t xml:space="preserve">სამუშაოების </w:t>
      </w:r>
      <w:r w:rsidR="00185431">
        <w:rPr>
          <w:rFonts w:ascii="Sylfaen" w:hAnsi="Sylfaen" w:cs="Sylfaen"/>
          <w:lang w:val="ka-GE"/>
        </w:rPr>
        <w:t xml:space="preserve">შესყიდვა </w:t>
      </w:r>
      <w:r w:rsidR="00986484">
        <w:rPr>
          <w:rFonts w:ascii="Sylfaen" w:hAnsi="Sylfaen" w:cs="Sylfaen"/>
          <w:lang w:val="ka-GE"/>
        </w:rPr>
        <w:t>ტენდერზე თანდართული</w:t>
      </w:r>
      <w:r w:rsidR="00185431">
        <w:rPr>
          <w:rFonts w:ascii="Sylfaen" w:hAnsi="Sylfaen" w:cs="Sylfaen"/>
          <w:lang w:val="ka-GE"/>
        </w:rPr>
        <w:t xml:space="preserve"> პროექტ</w:t>
      </w:r>
      <w:r w:rsidR="00986484">
        <w:rPr>
          <w:rFonts w:ascii="Sylfaen" w:hAnsi="Sylfaen" w:cs="Sylfaen"/>
          <w:lang w:val="ka-GE"/>
        </w:rPr>
        <w:t>ებ</w:t>
      </w:r>
      <w:r w:rsidR="00185431">
        <w:rPr>
          <w:rFonts w:ascii="Sylfaen" w:hAnsi="Sylfaen" w:cs="Sylfaen"/>
          <w:lang w:val="ka-GE"/>
        </w:rPr>
        <w:t>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7EF25471" w:rsidR="00392707" w:rsidRPr="00696A50" w:rsidRDefault="00D527CB" w:rsidP="0049563C">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BB05F8">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0D1E7CA"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B6623B">
        <w:rPr>
          <w:rFonts w:ascii="Sylfaen" w:hAnsi="Sylfaen"/>
          <w:lang w:val="ka-GE"/>
        </w:rPr>
        <w:t>გლდანი-ნაძალადევის რაიონ</w:t>
      </w:r>
      <w:r w:rsidR="000B6802">
        <w:rPr>
          <w:rFonts w:ascii="Sylfaen" w:hAnsi="Sylfaen"/>
          <w:lang w:val="ka-GE"/>
        </w:rPr>
        <w:t>შ</w:t>
      </w:r>
      <w:r w:rsidR="00BB05F8">
        <w:rPr>
          <w:rFonts w:ascii="Sylfaen" w:hAnsi="Sylfaen"/>
          <w:lang w:val="ka-GE"/>
        </w:rPr>
        <w:t>ი</w:t>
      </w:r>
      <w:r w:rsidR="00696A50">
        <w:rPr>
          <w:rFonts w:ascii="Sylfaen" w:hAnsi="Sylfaen"/>
        </w:rPr>
        <w:t>;</w:t>
      </w:r>
    </w:p>
    <w:p w14:paraId="1E3773B6" w14:textId="01C90718" w:rsidR="009203F4" w:rsidRPr="00696A50" w:rsidRDefault="00185431" w:rsidP="004A44BF">
      <w:pPr>
        <w:jc w:val="both"/>
        <w:rPr>
          <w:rFonts w:ascii="Sylfaen" w:hAnsi="Sylfaen"/>
        </w:rPr>
      </w:pPr>
      <w:r w:rsidRPr="00691338">
        <w:rPr>
          <w:rFonts w:ascii="Sylfaen" w:hAnsi="Sylfaen"/>
          <w:lang w:val="ka-GE"/>
        </w:rPr>
        <w:t>-</w:t>
      </w:r>
      <w:r w:rsidR="004A44BF">
        <w:rPr>
          <w:rFonts w:ascii="Sylfaen" w:hAnsi="Sylfaen"/>
          <w:lang w:val="ka-GE"/>
        </w:rPr>
        <w:t xml:space="preserve"> </w:t>
      </w:r>
      <w:r w:rsidR="00B6623B" w:rsidRPr="00B6623B">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C8C0B6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0B6802">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C52E588"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09D71428" w:rsidR="009F003A" w:rsidRDefault="00D71A4D" w:rsidP="007A2401">
      <w:pPr>
        <w:jc w:val="both"/>
        <w:rPr>
          <w:rFonts w:ascii="Sylfaen" w:hAnsi="Sylfaen"/>
          <w:lang w:val="ka-GE"/>
        </w:rPr>
      </w:pPr>
      <w:r>
        <w:rPr>
          <w:rFonts w:ascii="Sylfaen" w:hAnsi="Sylfaen"/>
        </w:rPr>
        <w:t>6.</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43A265C"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w:t>
      </w:r>
      <w:r w:rsidRPr="00D85B13">
        <w:rPr>
          <w:rFonts w:ascii="Sylfaen" w:hAnsi="Sylfaen" w:cs="Sylfaen"/>
          <w:b/>
          <w:sz w:val="20"/>
          <w:szCs w:val="20"/>
          <w:lang w:val="ka-GE"/>
        </w:rPr>
        <w:t>202</w:t>
      </w:r>
      <w:r w:rsidR="007A2401" w:rsidRPr="00D85B13">
        <w:rPr>
          <w:rFonts w:ascii="Sylfaen" w:hAnsi="Sylfaen" w:cs="Sylfaen"/>
          <w:b/>
          <w:sz w:val="20"/>
          <w:szCs w:val="20"/>
          <w:lang w:val="ka-GE"/>
        </w:rPr>
        <w:t>1</w:t>
      </w:r>
      <w:r w:rsidRPr="00D85B13">
        <w:rPr>
          <w:rFonts w:ascii="Sylfaen" w:hAnsi="Sylfaen" w:cs="Sylfaen"/>
          <w:b/>
          <w:sz w:val="20"/>
          <w:szCs w:val="20"/>
          <w:lang w:val="ka-GE"/>
        </w:rPr>
        <w:t xml:space="preserve"> წლის</w:t>
      </w:r>
      <w:r w:rsidR="00CF65B3">
        <w:rPr>
          <w:rFonts w:ascii="Sylfaen" w:hAnsi="Sylfaen" w:cs="Sylfaen"/>
          <w:b/>
          <w:sz w:val="20"/>
          <w:szCs w:val="20"/>
          <w:lang w:val="ka-GE"/>
        </w:rPr>
        <w:t xml:space="preserve"> </w:t>
      </w:r>
      <w:r w:rsidR="004870DA">
        <w:rPr>
          <w:rFonts w:ascii="Sylfaen" w:hAnsi="Sylfaen" w:cs="Sylfaen"/>
          <w:b/>
          <w:sz w:val="20"/>
          <w:szCs w:val="20"/>
        </w:rPr>
        <w:t>7 დეკემ</w:t>
      </w:r>
      <w:r w:rsidR="00CF65B3">
        <w:rPr>
          <w:rFonts w:ascii="Sylfaen" w:hAnsi="Sylfaen" w:cs="Sylfaen"/>
          <w:b/>
          <w:sz w:val="20"/>
          <w:szCs w:val="20"/>
          <w:lang w:val="ka-GE"/>
        </w:rPr>
        <w:t>ბერი</w:t>
      </w:r>
      <w:r w:rsidRPr="00D85B13">
        <w:rPr>
          <w:rFonts w:ascii="Sylfaen" w:hAnsi="Sylfaen" w:cs="Sylfaen"/>
          <w:b/>
          <w:sz w:val="20"/>
          <w:szCs w:val="20"/>
          <w:lang w:val="ka-GE"/>
        </w:rPr>
        <w:t>, 1</w:t>
      </w:r>
      <w:r w:rsidR="004870DA">
        <w:rPr>
          <w:rFonts w:ascii="Sylfaen" w:hAnsi="Sylfaen" w:cs="Sylfaen"/>
          <w:b/>
          <w:sz w:val="20"/>
          <w:szCs w:val="20"/>
          <w:lang w:val="ka-GE"/>
        </w:rPr>
        <w:t>7</w:t>
      </w:r>
      <w:r w:rsidRPr="00D85B13">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bookmarkStart w:id="1" w:name="_GoBack"/>
      <w:bookmarkEnd w:id="1"/>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52A11851"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F319D1">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F319D1">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2" w:name="_Toc454818556"/>
      <w:bookmarkEnd w:id="2"/>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33CFE" w14:textId="77777777" w:rsidR="00F11065" w:rsidRDefault="00F11065" w:rsidP="007902EA">
      <w:pPr>
        <w:spacing w:after="0" w:line="240" w:lineRule="auto"/>
      </w:pPr>
      <w:r>
        <w:separator/>
      </w:r>
    </w:p>
  </w:endnote>
  <w:endnote w:type="continuationSeparator" w:id="0">
    <w:p w14:paraId="7E9C3171" w14:textId="77777777" w:rsidR="00F11065" w:rsidRDefault="00F1106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CBDAD82" w:rsidR="004A3BD8" w:rsidRDefault="004A3BD8">
        <w:pPr>
          <w:pStyle w:val="Footer"/>
          <w:jc w:val="right"/>
        </w:pPr>
        <w:r>
          <w:fldChar w:fldCharType="begin"/>
        </w:r>
        <w:r>
          <w:instrText xml:space="preserve"> PAGE   \* MERGEFORMAT </w:instrText>
        </w:r>
        <w:r>
          <w:fldChar w:fldCharType="separate"/>
        </w:r>
        <w:r w:rsidR="00F11065">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92E1A" w14:textId="77777777" w:rsidR="00F11065" w:rsidRDefault="00F11065" w:rsidP="007902EA">
      <w:pPr>
        <w:spacing w:after="0" w:line="240" w:lineRule="auto"/>
      </w:pPr>
      <w:r>
        <w:separator/>
      </w:r>
    </w:p>
  </w:footnote>
  <w:footnote w:type="continuationSeparator" w:id="0">
    <w:p w14:paraId="67B0CE0D" w14:textId="77777777" w:rsidR="00F11065" w:rsidRDefault="00F1106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B6802"/>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379E2"/>
    <w:rsid w:val="001433C2"/>
    <w:rsid w:val="001461E6"/>
    <w:rsid w:val="001466B2"/>
    <w:rsid w:val="00156D6D"/>
    <w:rsid w:val="001575CA"/>
    <w:rsid w:val="00161677"/>
    <w:rsid w:val="00162053"/>
    <w:rsid w:val="00165203"/>
    <w:rsid w:val="00171C91"/>
    <w:rsid w:val="00172F99"/>
    <w:rsid w:val="0017792E"/>
    <w:rsid w:val="00185431"/>
    <w:rsid w:val="00185C9D"/>
    <w:rsid w:val="00194044"/>
    <w:rsid w:val="001A47AF"/>
    <w:rsid w:val="001B055A"/>
    <w:rsid w:val="001B0D00"/>
    <w:rsid w:val="001B33DF"/>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D771D"/>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870DA"/>
    <w:rsid w:val="0049563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5111AB"/>
    <w:rsid w:val="005248B1"/>
    <w:rsid w:val="0052656B"/>
    <w:rsid w:val="005328AA"/>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0DC9"/>
    <w:rsid w:val="007715BA"/>
    <w:rsid w:val="00772078"/>
    <w:rsid w:val="007778CE"/>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804B1"/>
    <w:rsid w:val="009815C7"/>
    <w:rsid w:val="00985307"/>
    <w:rsid w:val="00986484"/>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6623B"/>
    <w:rsid w:val="00B806AE"/>
    <w:rsid w:val="00B830F8"/>
    <w:rsid w:val="00B84106"/>
    <w:rsid w:val="00B92B05"/>
    <w:rsid w:val="00B942E0"/>
    <w:rsid w:val="00B95A6F"/>
    <w:rsid w:val="00B97F4F"/>
    <w:rsid w:val="00BB05F8"/>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3A3C"/>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65B3"/>
    <w:rsid w:val="00CF7A57"/>
    <w:rsid w:val="00D01EFB"/>
    <w:rsid w:val="00D02031"/>
    <w:rsid w:val="00D1186B"/>
    <w:rsid w:val="00D11CAA"/>
    <w:rsid w:val="00D13C42"/>
    <w:rsid w:val="00D150F5"/>
    <w:rsid w:val="00D16A7A"/>
    <w:rsid w:val="00D20CC6"/>
    <w:rsid w:val="00D2709F"/>
    <w:rsid w:val="00D27118"/>
    <w:rsid w:val="00D30223"/>
    <w:rsid w:val="00D32A6E"/>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5B13"/>
    <w:rsid w:val="00D86446"/>
    <w:rsid w:val="00D877A1"/>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3239"/>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D44"/>
    <w:rsid w:val="00E94ED1"/>
    <w:rsid w:val="00E95292"/>
    <w:rsid w:val="00EA22AE"/>
    <w:rsid w:val="00EA2D36"/>
    <w:rsid w:val="00EA344B"/>
    <w:rsid w:val="00EB217E"/>
    <w:rsid w:val="00EC2046"/>
    <w:rsid w:val="00ED52A4"/>
    <w:rsid w:val="00ED55AB"/>
    <w:rsid w:val="00ED6A06"/>
    <w:rsid w:val="00EE0A2D"/>
    <w:rsid w:val="00EE612A"/>
    <w:rsid w:val="00EF34FE"/>
    <w:rsid w:val="00EF7F05"/>
    <w:rsid w:val="00F0297E"/>
    <w:rsid w:val="00F0659D"/>
    <w:rsid w:val="00F069C7"/>
    <w:rsid w:val="00F11065"/>
    <w:rsid w:val="00F115A1"/>
    <w:rsid w:val="00F14024"/>
    <w:rsid w:val="00F17B32"/>
    <w:rsid w:val="00F20E56"/>
    <w:rsid w:val="00F22E5C"/>
    <w:rsid w:val="00F27A96"/>
    <w:rsid w:val="00F27D00"/>
    <w:rsid w:val="00F319D1"/>
    <w:rsid w:val="00F34574"/>
    <w:rsid w:val="00F3662E"/>
    <w:rsid w:val="00F40803"/>
    <w:rsid w:val="00F46AB9"/>
    <w:rsid w:val="00F47570"/>
    <w:rsid w:val="00F524AC"/>
    <w:rsid w:val="00F612B0"/>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6A69"/>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C4EB-2774-43B1-9754-F6043E55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5</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236</cp:revision>
  <cp:lastPrinted>2015-07-27T06:36:00Z</cp:lastPrinted>
  <dcterms:created xsi:type="dcterms:W3CDTF">2017-02-28T15:04:00Z</dcterms:created>
  <dcterms:modified xsi:type="dcterms:W3CDTF">2021-11-30T13:40:00Z</dcterms:modified>
</cp:coreProperties>
</file>